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0E689" w14:textId="77777777" w:rsidR="004B25EA" w:rsidRDefault="004B25EA" w:rsidP="004B25E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Interim Chair: Andrew Tipungwuti</w:t>
      </w:r>
    </w:p>
    <w:p w14:paraId="4BE8FF31" w14:textId="77777777" w:rsidR="004B25EA" w:rsidRDefault="004B25EA" w:rsidP="004B25E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</w:p>
    <w:p w14:paraId="4492EA72" w14:textId="77777777" w:rsidR="004B25EA" w:rsidRPr="00A1373C" w:rsidRDefault="004B25EA" w:rsidP="004B25E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Members nominated by the Northern Land Council:</w:t>
      </w:r>
    </w:p>
    <w:p w14:paraId="43E38DDA" w14:textId="0C0ABC7B" w:rsidR="00A030CA" w:rsidRPr="00A1373C" w:rsidRDefault="00A030CA" w:rsidP="00A030C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Mr David Harvey 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(Borroloola Barkly region)</w:t>
      </w:r>
    </w:p>
    <w:p w14:paraId="4D626138" w14:textId="6740E00C" w:rsidR="00A030CA" w:rsidRPr="00A1373C" w:rsidRDefault="00A030CA" w:rsidP="00A030C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Mr Graham Kenyon 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(Darwin</w:t>
      </w: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/Daly/Wagait region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)</w:t>
      </w:r>
    </w:p>
    <w:p w14:paraId="0888B63E" w14:textId="7DC12CA6" w:rsidR="00A030CA" w:rsidRPr="00A1373C" w:rsidRDefault="00A030CA" w:rsidP="00A030C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Ms Yananymul </w:t>
      </w: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Mununggurr (East Arnhem region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)</w:t>
      </w:r>
    </w:p>
    <w:p w14:paraId="5338E39E" w14:textId="4C0492D5" w:rsidR="004B25EA" w:rsidRPr="00A1373C" w:rsidRDefault="004B25EA" w:rsidP="004B25E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Ms</w:t>
      </w:r>
      <w:r w:rsidR="00A030CA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 Lisa Mumbin (Katherine region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)</w:t>
      </w:r>
    </w:p>
    <w:p w14:paraId="27B4EF09" w14:textId="06BE6B0F" w:rsidR="00A030CA" w:rsidRPr="00A1373C" w:rsidRDefault="00A030CA" w:rsidP="00A030C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Mr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 </w:t>
      </w: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Peter Lansen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 (Ngukurr region)</w:t>
      </w:r>
    </w:p>
    <w:p w14:paraId="45CB318B" w14:textId="5A6CF8BA" w:rsidR="00A030CA" w:rsidRPr="00A1373C" w:rsidRDefault="00A030CA" w:rsidP="00A030C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</w:t>
      </w:r>
      <w:r w:rsidR="00201A39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s</w:t>
      </w:r>
      <w:bookmarkStart w:id="0" w:name="_GoBack"/>
      <w:bookmarkEnd w:id="0"/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 </w:t>
      </w: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Lorraine Jones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 (Victoria River District region)</w:t>
      </w:r>
    </w:p>
    <w:p w14:paraId="1616ADD0" w14:textId="63B0F1D0" w:rsidR="004B25EA" w:rsidRPr="00A1373C" w:rsidRDefault="004B25EA" w:rsidP="004B25EA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Mr </w:t>
      </w:r>
      <w:r w:rsidR="00A030CA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John Christophersen (West Arnhem region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)</w:t>
      </w:r>
    </w:p>
    <w:p w14:paraId="5AB0809F" w14:textId="77777777" w:rsidR="004B25EA" w:rsidRDefault="004B25EA" w:rsidP="004B25E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</w:p>
    <w:p w14:paraId="4043474D" w14:textId="77777777" w:rsidR="004B25EA" w:rsidRPr="00A1373C" w:rsidRDefault="004B25EA" w:rsidP="004B25E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Members nominated by the Central Land Council:</w:t>
      </w:r>
    </w:p>
    <w:p w14:paraId="70133241" w14:textId="2C5F81DE" w:rsidR="004B25EA" w:rsidRPr="00A1373C" w:rsidRDefault="004B25EA" w:rsidP="004B25E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Ms </w:t>
      </w:r>
      <w:r w:rsidRPr="00474FFB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Leah Leaman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 (</w:t>
      </w: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North West region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)</w:t>
      </w:r>
    </w:p>
    <w:p w14:paraId="2B7BED49" w14:textId="4AD584ED" w:rsidR="004B25EA" w:rsidRPr="00A1373C" w:rsidRDefault="004B25EA" w:rsidP="004B25E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Ms Barbara Shaw (Alice Springs region)</w:t>
      </w:r>
    </w:p>
    <w:p w14:paraId="4C4AE528" w14:textId="7A22AA81" w:rsidR="004B25EA" w:rsidRPr="00A1373C" w:rsidRDefault="004B25EA" w:rsidP="004B25E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Mr Harry Nelson (Tanami region)</w:t>
      </w:r>
    </w:p>
    <w:p w14:paraId="70460EFD" w14:textId="07CDBC66" w:rsidR="004B25EA" w:rsidRDefault="004B25EA" w:rsidP="004B25E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Mr </w:t>
      </w: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Jeffrey Zimran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 (</w:t>
      </w: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Western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 region</w:t>
      </w:r>
      <w:r w:rsidRPr="00BA2352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)</w:t>
      </w:r>
    </w:p>
    <w:p w14:paraId="4AB9E97C" w14:textId="1F9D4B46" w:rsidR="004B25EA" w:rsidRPr="00BA2352" w:rsidRDefault="004B25EA" w:rsidP="004B25EA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Mr Robert Hoosan (South West</w:t>
      </w:r>
      <w:r w:rsidR="00A030CA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 region</w:t>
      </w: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)</w:t>
      </w:r>
    </w:p>
    <w:p w14:paraId="593F1156" w14:textId="77777777" w:rsidR="004B25EA" w:rsidRDefault="004B25EA" w:rsidP="004B25E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</w:p>
    <w:p w14:paraId="63890188" w14:textId="77777777" w:rsidR="004B25EA" w:rsidRPr="00A1373C" w:rsidRDefault="004B25EA" w:rsidP="004B25E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Member nominated by the Anindilyakwa Land Council:</w:t>
      </w:r>
    </w:p>
    <w:p w14:paraId="1A0CB0D3" w14:textId="77777777" w:rsidR="004B25EA" w:rsidRPr="00A1373C" w:rsidRDefault="004B25EA" w:rsidP="004B25EA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Mr Tony Wurramarrba, AO (Groote Archipelago region)</w:t>
      </w:r>
    </w:p>
    <w:p w14:paraId="73E85023" w14:textId="77777777" w:rsidR="004B25EA" w:rsidRDefault="004B25EA" w:rsidP="004B25E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</w:p>
    <w:p w14:paraId="3257457A" w14:textId="77777777" w:rsidR="004B25EA" w:rsidRPr="00A1373C" w:rsidRDefault="004B25EA" w:rsidP="004B25EA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Member nominated by the Tiwi Land Council:</w:t>
      </w:r>
    </w:p>
    <w:p w14:paraId="59112F69" w14:textId="77777777" w:rsidR="004B25EA" w:rsidRDefault="004B25EA" w:rsidP="004B25EA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Mr </w:t>
      </w: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 xml:space="preserve">Brian </w:t>
      </w:r>
      <w:r w:rsidRPr="00A1373C"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Tipungwuti (Tiwi Islands region</w:t>
      </w:r>
      <w:r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  <w:t>)</w:t>
      </w:r>
    </w:p>
    <w:p w14:paraId="4F47FBEC" w14:textId="77777777" w:rsidR="00BA2352" w:rsidRPr="00A1373C" w:rsidRDefault="00BA2352" w:rsidP="00BA2352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1E1E1E"/>
          <w:spacing w:val="5"/>
          <w:sz w:val="24"/>
          <w:szCs w:val="24"/>
          <w:lang w:val="en" w:eastAsia="en-AU"/>
        </w:rPr>
      </w:pPr>
    </w:p>
    <w:p w14:paraId="179863BB" w14:textId="77777777" w:rsidR="007B0256" w:rsidRPr="00A1373C" w:rsidRDefault="007B0256" w:rsidP="004B54CA">
      <w:pPr>
        <w:rPr>
          <w:rStyle w:val="BookTitle"/>
          <w:rFonts w:asciiTheme="majorHAnsi" w:hAnsiTheme="majorHAnsi"/>
          <w:i w:val="0"/>
          <w:iCs w:val="0"/>
          <w:smallCaps w:val="0"/>
          <w:spacing w:val="0"/>
          <w:sz w:val="24"/>
          <w:szCs w:val="24"/>
        </w:rPr>
      </w:pPr>
    </w:p>
    <w:sectPr w:rsidR="007B0256" w:rsidRPr="00A1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7FAE"/>
    <w:multiLevelType w:val="multilevel"/>
    <w:tmpl w:val="3A4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225D0"/>
    <w:multiLevelType w:val="multilevel"/>
    <w:tmpl w:val="A4D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94814"/>
    <w:multiLevelType w:val="multilevel"/>
    <w:tmpl w:val="E7CC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BB3689"/>
    <w:multiLevelType w:val="multilevel"/>
    <w:tmpl w:val="B4B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C"/>
    <w:rsid w:val="00133180"/>
    <w:rsid w:val="001A4660"/>
    <w:rsid w:val="001E630D"/>
    <w:rsid w:val="00201A39"/>
    <w:rsid w:val="00277632"/>
    <w:rsid w:val="00366870"/>
    <w:rsid w:val="003B2BB8"/>
    <w:rsid w:val="003D34FF"/>
    <w:rsid w:val="00474FFB"/>
    <w:rsid w:val="004B25EA"/>
    <w:rsid w:val="004B54CA"/>
    <w:rsid w:val="004E5CBF"/>
    <w:rsid w:val="00545004"/>
    <w:rsid w:val="00570C1D"/>
    <w:rsid w:val="005C3AA9"/>
    <w:rsid w:val="006A4CE7"/>
    <w:rsid w:val="006D714A"/>
    <w:rsid w:val="00785261"/>
    <w:rsid w:val="007B0256"/>
    <w:rsid w:val="00884FDB"/>
    <w:rsid w:val="009225F0"/>
    <w:rsid w:val="00A030CA"/>
    <w:rsid w:val="00A072F9"/>
    <w:rsid w:val="00A1373C"/>
    <w:rsid w:val="00BA2352"/>
    <w:rsid w:val="00BA2DB9"/>
    <w:rsid w:val="00BE7148"/>
    <w:rsid w:val="00ED2C8A"/>
    <w:rsid w:val="00F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F829"/>
  <w15:docId w15:val="{12AEE87B-BD51-4070-8D38-424AA150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E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A1373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84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9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166541c0-0594-4e6a-9105-c24d4b6de6f7">DOC20-13053</ShareHubID>
    <TaxCatchAll xmlns="166541c0-0594-4e6a-9105-c24d4b6de6f7">
      <Value>1</Value>
    </TaxCatchAll>
    <PMCNotes xmlns="166541c0-0594-4e6a-9105-c24d4b6de6f7" xsi:nil="true"/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Props1.xml><?xml version="1.0" encoding="utf-8"?>
<ds:datastoreItem xmlns:ds="http://schemas.openxmlformats.org/officeDocument/2006/customXml" ds:itemID="{F5955E89-7670-4A59-9DBA-35D7375A8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2D48D-66C5-4A44-B057-61D5F8613520}"/>
</file>

<file path=customXml/itemProps3.xml><?xml version="1.0" encoding="utf-8"?>
<ds:datastoreItem xmlns:ds="http://schemas.openxmlformats.org/officeDocument/2006/customXml" ds:itemID="{232C4F94-4A8E-4A4E-9C35-49273FA6361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85f9fda-bd71-4433-b331-92feb9553089"/>
    <ds:schemaRef ds:uri="f9eb02d2-06b7-4d83-8018-beafab665f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MAYO, Justine</dc:creator>
  <cp:lastModifiedBy>MAYO, Justine</cp:lastModifiedBy>
  <cp:revision>3</cp:revision>
  <cp:lastPrinted>2018-02-26T06:47:00Z</cp:lastPrinted>
  <dcterms:created xsi:type="dcterms:W3CDTF">2019-12-10T06:03:00Z</dcterms:created>
  <dcterms:modified xsi:type="dcterms:W3CDTF">2020-01-14T05:33:00Z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  <property fmtid="{D5CDD505-2E9C-101B-9397-08002B2CF9AE}" pid="5" name="ESearchTags">
    <vt:lpwstr/>
  </property>
  <property fmtid="{D5CDD505-2E9C-101B-9397-08002B2CF9AE}" pid="6" name="PMC.ESearch.TagGeneratedTime">
    <vt:lpwstr>2020-01-14T16:40:42</vt:lpwstr>
  </property>
</Properties>
</file>